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wypełnia się im ― proroctwo Izajasza ― mówiące: Słuchem słyszeć będziecie i nie ― zrozumiecie, i patrząc patrzeć będziecie i nie ―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głosi: Będziecie stale słuchać* i nie zrozumiecie; wpatrzeni będziecie patrzeć i 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wypełnia się dzięki nim - proroctwo Izajasza mówiące: Słuchem słuchać będziecie, i nie zrozumiecie, i patrząc patrzeć będziecie,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hbr.: słuchem będziecie słuchać.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2024-04-27T05:46:12Z</dcterms:modified>
</cp:coreProperties>
</file>