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oraz ludzi prawych pragnęło zobaczyć to, co wy widzicie, ale nie zobaczyli; pragnęło 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powiadam wam: Wielu proroków i sprawiedliwych pragnęło widzieć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ale nie zobaczyli, i słyszeć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wiele proroków i sprawiedliwych żądało widzieć to, co wy widzicie, ale nie widzieli, i słyszeć to, co słyszycie, ale nie słyszeli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zaprawdę mówię wam, iż wiele proroków i sprawiedliwych żądali widzieć, co widzicie, a nie widzieli,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ujrzeć to, na co wy patrzycie, a nie ujrzeli;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Wielu proroków i sprawiedliwych pragnęło ujrzeć to, co wy widzicie,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i sprawiedliwych pragnęło ujrzeć to, na co wy patrzycie,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Wielu proroków i sprawiedliwych pragnęło zobaczyć to, co wy widzicie, a nie zobaczyli;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sprawiedliwych pragnęło zobaczyć, na co wy patrzycie,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ludzi miłych Bogu chciało zobaczyć i usłyszeć to, co wy,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zobaczyć, co wy widzicie, a nie zobaczyli, i słyszeć to, co wy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wam, że wieloliczni prorocy i przestrzegający reguł cywilizacji nałożyli żądanie na to aby ujrzeć które poglądacie i nie ujrzeli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wam, wielu proroków i sprawiedliwych pragnęło ujrzeć to, co wy widzicie, ale nie ujrzeli, i 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wielu proroków i wielu caddików pragnęło ujrzeć rzeczy, które widzicie, lecz nie ujrzało, i słyszeć rzeczy, które słyszycie, a nie słyszało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mówię: Wielu proroków i ludzi prawych pragnęło ujrzeć to, co wy widzicie, ale nie ujrzało, i słyszeć to, co wy słyszycie, ale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przeszłości wielu proroków i innych ludzi kochających Boga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2024-04-27T08:15:37Z</dcterms:modified>
</cp:coreProperties>
</file>