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35"/>
        <w:gridCol w:w="50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 słyszącemu ― słowo ― Królestwa i nie rozumiejącemu, przychodzi ― zły i wyrywa ― zasiane w ― sercu jego. Ten jest ― blisko ― drogi posiany.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każdego słyszącego słowo o Królestwie a nie rozumiejącego przychodzi niegodziwy i porywa co jest zasiane w sercu jego ten jest obok drogi który został zasiany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każdego, kto słucha Słowa o Królestwie* i nie rozumie,** przychodzi zły*** i porywa to, co zostało zasiane w jego sercu – to jest zasiany przy drodze.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(Gdy ktokolwiek) (słucha) słowa (o)-królestwie i nie (rozumie), przychodzi Zły i porywa (co) zasiane w sercu jego. Ten jest obok drogi posiany.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(Do) każdego słyszącego słowo (o) Królestwie a nie rozumiejącego przychodzi niegodziwy i porywa co jest zasiane w sercu jego ten jest obok drogi który został zasiany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12:28&lt;/x&gt;; &lt;x&gt;470 13:24&lt;/x&gt;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nie chce zrozumieć (ww. 12,15).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Wpływ diabła na niewierzących, zob. &lt;x&gt;470 4:9&lt;/x&gt;; &lt;x&gt;560 2:1-2&lt;/x&gt;; &lt;x&gt;690 5:19&lt;/x&gt;; na wierzących, zob. &lt;x&gt;510 5:3&lt;/x&gt;; &lt;x&gt;620 2:25-26&lt;/x&gt;; &lt;x&gt;670 5:8&lt;/x&gt;.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2024-04-27T11:10:11Z</dcterms:modified>
</cp:coreProperties>
</file>