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rosnąć razem obu aż do ― żniwa, i w porze ― żniwa powiem ― żniwiarzom: Zbierzcie najpierw ― kąkol i zwiążcie je w snopy, żeby ― spalić je, ― zaś pszenicę zbierzcie do ― spichlerza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żniwa.* A w czasie żniwa powiem żeńcom: Zbierzcie najpierw kąkol i powiążcie go w snopy na spalenie, pszenicę natomiast zbierzcie do mojego spichrza.**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razem rosnąć oba aż do żniwa. I w porze żniwa powiem żniwiarzom: Zbierzcie najpierw chwasty* i zwiążcie je w wiązki do spalenia ich, zaś zboże zgromadźcie do składu mego.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razem. Poczekajmy do żniw. Wtedy powiem żeńcom: Zbierzcie najpierw kąkol, powiążcie go w snopy i spalcie. Pszenicę natomiast przenieście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obydwu razem rosnąć aż do żniwa, a w czasie żniwa powiem żniwiarzom: Zbierzcie najpierw kąkol i zwiążcie go w snopki na spalenie, pszenicę zaś zgromadźcie w moim spichlerzu.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obojgu społem rość aż do żniwa; a czasu żniwa rzekę żeńcom: Zbierzcie pierwej kąkol, a zwiążcie go w snopki ku spaleniu; ale 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 obojgu róść aż do żniwa, a czasu żniwa rzekę żeńcom: Zbierzcie pierwej kąkol, a zwiążcie ji w snopki ku spaleniu, a 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żniwa; a w czasie żniwa powiem żeńcom: Zbierzcie najpierw chwast i powiążcie go w snopki na spalenie; pszenicę zaś zwieźcie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obydwom róść razem aż do żniwa. A w czasie żniwa powiem żeńcom: Zbierzcie najpierw kąkol i powiążcie go w snopki na spalenie, a pszenicę zwieźcie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razem rosnąć aż do żniwa, a w czasie żniwa powiem żeńcom: Zbierzcie najpierw chwasty, zwiążcie je w snopki na spalenie, pszenicę natomiast zwieźcie do mojego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rosnąć razem aż do żniw. A w czasie żniw powiem żniwiarzom: Zbierzcie najpierw chwast, zwiążcie go w snopy i spalcie. Pszenicę natomiast zanieście do mego spichlerza»”.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obu rosnąć aż do żniw. W czasie żęcia powiem żniwiarzom: Zbierzcie najpierw chwasty i zwiążcie je w snopy, by spalić, a pszenicę zwieźcie do mojego spichlerza”.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rosną razem aż do żniw; dopiero wtedy każecie żniwiarzom zebrać najpierw kąkol w wiązki i spalić, a potem zwieźć pszenicę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żniw. A w czasie żniw powiem żeńcom: Zbierzcie najpierw kąkol i zwiążcie w snopki na spalenie, a pszenicę znieście do spichrza.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Залиште, щоб росло і те, й те разом до жнив, а під час жнив скажу женцям: зберіть спершу кукіль та зв'яжіть його в снопи, аби спалити його, а пшеницю складіть до моєї клуні.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Puśćcie od siebie razem rosnąć obydwa z obu stron aż do wiadomego gorącego żniwa; i w stosownym momencie tego gorącego żniwa powiem szczegółowo żniwiarzom: zgromadźcie do razem wpierw te obce rośliny i zwiążcie one do wiązek istotnie do tego które ma moc z góry spalić one, to zaś zboże zbierzcie do razem do składnicy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razem rosnąć do żniwa; a w czas żniwa powiem żeńcom: Najpierw zbierzcie kąkol oraz zwiążcie go w snopki ku jego spaleniu; a pszenicę zgromadźcie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żniwa, a w czasie żniwa nakażę żeńcom, aby najpierw zebrali chwasty i powiązali je w snopki na spalenie, a pszenicę aby zebrali do mej stodoły"".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żniwa, a w porze żniwa powiem żniwiarzom: najpierw zbierzcie chwasty i powiążcie je w wiązki na spalenie, potem idźcie zgromadzić pszenicę do mojego spichrzaʼ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żniw, a wtedy powiem żniwiarzom: Zbierzcie najpierw chwasty—w wiązki przeznaczone do spalenia, a pszenicę zwieźcie do magazynów”.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13:39&lt;/x&gt;; &lt;x&gt;730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2024-04-27T10:58:10Z</dcterms:modified>
</cp:coreProperties>
</file>