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jest ― Królestwo ― Niebios ziarnu gorczycy, które wziąwszy człowiek zasiał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 do ziarnka gorczycy,* ** które wziął człowiek i zasiał na swojej roli.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ziarnu gorczycy, które wziąwszy człowiek zasiał na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taką przypowieść: Królestwo Niebios przypomina ziarenko gorczycy. Wziął je pewien człowiek i zasiał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ziarna gorczycy, które człowiek, wziąwszy, zasiał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Insze podobieństwo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ziarnu gorczycznemu, które wziąwszy człowiek, wsiał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powiedział im, mówiąc: Podobne jest królestwo niebieskie ziarnu gorczycznemu, które wziąwszy człowiek, wsiał na rolej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inną przypowieść: Królestwo niebieskie podobne jest do ziarnka gorczycy, które ktoś wziął i posiał na swej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ziarnka gorczycznego, które wziąwszy człowiek, zasiał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taką przypowieść: Królestwo Niebios jest podobne do ziarnka gorczycy, które pewien człowiek zasiał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też inną przypowieść: „Królestwo niebieskie podobne jest do ziarna gorczycy, które pewien człowiek zasiał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Inną przypowieść im przedstawił.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podobne jest do ziarnka gorczycy, które ktoś wziąwszy, posiał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Inszą przypowieść przełożył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ziarnu gorczycznemu, które wziąwszy człowiek, wsiał na roli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niebieskie podobne jest do ziarnka gorczycy, które człowiek zasiał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подав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зерна гірчиці, що його людина взяла та й посіяла на своїм полі;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położył obok-przeciw im powiadając: Upodobniona jest wiadoma królewska władza niebios barwiącemu na szkarłat jądru z zewnątrz żółtej gorczycy, które chwyciwszy niewiadomy człowiek zasiał w polu swoim;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inne podobieństwo, mówiąc: Podobne jest Królestwo Niebios do ziarna gorczycy, które człowiek wziął oraz zasiał na swojej roli;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kolejną przypowieść. "Królestwo Niebieskie jest jak ziarnko gorczycy, które człowiek bierze i zasiewa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inny przykład, mówiąc: ”Królestwo podobne jest do ziarnka gorczycy, które człowiek wziął i zasiał na swoim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inną przypowieść opowiedział im Jezus: —Królestwo niebieskie jest podobne do ziarna gorczycy, które rolnik zasiał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Podobieństwa o ziarnie gorczycznym:  Panowanie  Boże  w  życiu  ludzi miewa  skromne  początki,  lecz  triumfalny koniec.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13:24&lt;/x&gt;; &lt;x&gt;470 13:33&lt;/x&gt;; &lt;x&gt;490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2024-04-27T08:17:07Z</dcterms:modified>
</cp:coreProperties>
</file>