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1"/>
        <w:gridCol w:w="3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powiedział: ― Siejący ― dobre ziarno jest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Tym, który sieje dobre nasienie, jest Syn Człowieczy;*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zacząwszy odpowiadać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Siejącym - dobre nasienie jest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2024-04-27T05:53:05Z</dcterms:modified>
</cp:coreProperties>
</file>