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tego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jest syn cieśli? Czyż jego matce nie jest na imię Maria, a jego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on syn cieśli? Izaż matki jego nie zowią Maryją, a bracia jego Jakób, i Jozes,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syn rzemiesłniczy? Izaż matki jego nie zową Maria, a bracią jego Jakub i Jozef, i Symon,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Matce nie jest na imię Mariam, a jego braciom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Czyż matce jego nie jest na imię Maria, a braciom jego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synem cieśli. Czyż Jego Matka nie ma na imię Maryja, a Jego bracia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jest On synem cieśli? Czy Jego matka nie nazywa się Maryja, a Jego bracia — Jakub, i Józef, i Szymon,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syn cieśli, Maria to jego matka, a Jakub, Józef, Szymon i Juda to jego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syn cieśli? Czyż Jego matka nie nazywa się Maryja, a Jego bracia Jakub i Józef, i Szymon,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Син теслі? Хіба не Його мати зветься Марією, а брати Його Яків, і Йосип, і Симон, і Юда?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ten właśnie jest tego budowniczego z drewna syn? Czy nie matka jego jest powiadana Mariam i bracia jego Iakobos i Iosef i Simon i Iudas?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matki nie nazywają Maria, a jego braci: Jakób, Józef, Szymon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syn cieśli? Czy Jego matka nie ma na imię Miriam? A Jego bracia Ja'akow, Josef, Szim'on i J'huda?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 jego matka nie nazywa się Maria, a jego bracia: Jakub i Józef,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synem cieśli! Znamy dobrze jego matkę, Marię, i braci: Jakuba, Józefa, Szymona i 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2024-04-27T09:53:42Z</dcterms:modified>
</cp:coreProperties>
</file>