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8"/>
        <w:gridCol w:w="3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― niewiarę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dzieł mocy* – z powodu ich niewiary.**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tam dzieł mocy wielu z powodu niewiary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zbyt wielu cudów — powodem była ich niewiara.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wiele cudów dla niedowiarstwa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cudów wiele dla niedowiarstwa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niewiele zdziałał tam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tam wielu cudów, gdyż Mu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powodu ich niedowiarstwa niewiele tam cudów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z braku wiary u nich, niewiele mógł tam zdziałać.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ich niedowiarstwa niewiele razy okazał tam nadziemską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зробив там багатьох див через їхнє невірство.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moce wieloliczne przez to niewtwierdzanie do rzeczywistości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ich braku zaufania uczynił tam niewiele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potężnych dzieł ze względu na ich brak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ich niewiary nie dokonał tam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 mocy, δυνάμεις, lub: cuda.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Dzieła mocy mają miejsce tam, gdzie wierzy się bez uprzedzeń. W tym przyp. niewiara wyraziła się przez: (a) lekceważącą poufałość, odmówienie Jezusowi czci proroka, potraktowanie Go jak zwykłego człowieka; (b) niewzięcie pod uwagę, że Bóg może się objawić poprzez to, co ludzkie, por. &lt;x&gt;490 4:25-28&lt;/x&gt;.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2024-04-27T09:19:48Z</dcterms:modified>
</cp:coreProperties>
</file>