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00"/>
        <w:gridCol w:w="3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między ― ciernie i urosły ― ciernie i 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padły na ciernie i wyrosły ciernie i zadusiły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znów padły między ciernie,* a ciernie wyrosły i zadusiły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padły na ciernie, i wyszły ciernie i zdusiły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(padły) na ciernie i wyrosły ciernie i zadusiły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4:3&lt;/x&gt;; &lt;x&gt;470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2024-04-27T07:48:37Z</dcterms:modified>
</cp:coreProperties>
</file>