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86"/>
        <w:gridCol w:w="3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do więzienia rozkaz ścięcia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posławszy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kata,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posławszy, ściął Jana w ciemnicy.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więc [kata], 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posłanego odciął głowę uwięzionemu Janowi.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 więc rozkaz, aby ścięto Jana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відтяти голову Іванові у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odgłowił Ioannesa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kata oraz ściął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na jego rozkaz w więzieniu ścięto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posłał, i kazał ściąć Jana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Ścięto więc Jana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2024-04-28T13:46:23Z</dcterms:modified>
</cp:coreProperties>
</file>