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038"/>
        <w:gridCol w:w="27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wysławszy ściął głowę Janowi w ― strażnicy.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posławszy ściął głowę Jana w strażnicy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zatem i ściął Jana w więzieniu.*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posławszy ściął głowę Janowi w strażnicy.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posławszy ściął głowę Jana w strażnicy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17:12&lt;/x&gt;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2024-04-27T15:48:27Z</dcterms:modified>
</cp:coreProperties>
</file>