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1"/>
        <w:gridCol w:w="4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liczny tłum, i zlitował się nad nimi i uleczył ― chorych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zobaczył wielki tłum i ulitował się nad nimi i uleczył chorych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(z łodzi), zobaczył wielki tłum – i zlitował się nad nimi,* i uzdrowił ich słabowitych.**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zobaczył liczny tłum, i ulitował się nad nimi, i uzdrowił niemocnych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zobaczył wielki tłum i ulitował się nad nimi i uleczył chorych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2024-04-28T11:04:27Z</dcterms:modified>
</cp:coreProperties>
</file>