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48"/>
        <w:gridCol w:w="3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 powiedział im: Nie potrzebę mają odejść, dajcie wy im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nie potrzebę mają odejść dajcie im wy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Nie mają potrzeby odchodzić, wy dajcie im jeść.*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[Jezus]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potrzebę mają odejść; dajcie im wy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nie potrzebę mają odejść dajcie im wy zjeść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4:42-44&lt;/x&gt;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2024-04-28T08:28:09Z</dcterms:modified>
</cp:coreProperties>
</file>