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14:22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418"/>
        <w:gridCol w:w="53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natychmiast przymusił ― uczniów wejść do ― łodzi i poprzedzać Jego na ― drugą stronę, aż ― rozpuściłby ― tłumy.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ponaglił uczniów, aby wsiedli do łodzi* i popłynęli przed Nim na drugą stronę, zanim** rozpuści tłumy.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wejść do łodzi i poprzedzać go na przeciwko, aż (kiedy) oddali tłumy.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Jezus uczniów Jego wejść do łodzi i wyprzedzać Go na drugą stronę aż kiedy oddaliłby tłumy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aby wsiedli do łodzi i popłynęli przed Nim na drugą stronę jeziora. On miał zostać i rozpuścić tłumy.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Zaraz też Jezus przymusił swoich uczniów, aby wsiedli do łodzi i wyprzedzili go na drugi brzeg, a on tymczasem odprawi tłumy.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wnetże przymusił Jezus uczniów swoich, aby wstąpili w łódź, i uprzedzili go na drugą stronę, ażby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Jezus zarazem przymusił ucznie wstąpić w łódkę a uprzedzić się za morze, ażby rozpuścił rzesze.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uczniów, żeby wsiedli do łodzi i wyprzedzili Go na drugi brzeg, zanim odprawi tłumy.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wymógł na uczniach, że wsiedli do łodzi i pojechali przed nim na drugi brzeg, zanim rozpuści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zanim On oddali tłumy.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On tymczasem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uczniów, by wsiedli do łodzi i udali się przed Nim na drugi brzeg, zanim odprawi tłumy.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Zaraz potem przynaglał uczniów, żeby wsiedli do łodzi i pierwsi przeprawili się na drugi brzeg,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Zaraz też nakłonił swoich uczniów, aby weszli do łodzi i popłynęli przed Nim, a On tymczasem rozpuści tłumy.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зараз же звелів [Ісус своїм] учням увійти до човна і пливти перед Ним на той бік, а Він тим часом відпустить людей.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Jezus zaraz też przymusił swoich uczniów, aby weszli do łodzi i wyprzedzali go na drugą stronę, aż odprawi tłumy.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Zaraz potem nakazał talmidim wsiąść do łodzi i płynąć przed Nim na drugi brzeg, gdy On będzie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Potem bezzwłocznie przymusił swych uczniów, aby wsiedli do łodzi i udali się przed nim na drugą stronę, a on tymczasem odprawił tłumy.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Łódź mogła mierzyć 8,1 m długości, 2,3 m szerokości i 1,4 m wysokości.</w:t>
      </w:r>
    </w:p>
  </w:footnote>
  <w:footnote w:id="3">
    <w:p>
      <w:pPr>
        <w:pStyle w:val="FootnoteText"/>
      </w:pPr>
      <w:r>
        <w:rPr>
          <w:rStyle w:val="FootnoteReference"/>
        </w:rPr>
        <w:t>2)</w:t>
      </w:r>
      <w:r>
        <w:t xml:space="preserve"> </w:t>
      </w:r>
      <w:r>
        <w:t>Lub: podczas gdy On rozpuści tłumy.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2024-04-28T08:34:08Z</dcterms:modified>
</cp:coreProperties>
</file>