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3"/>
        <w:gridCol w:w="3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2024-04-27T23:30:14Z</dcterms:modified>
</cp:coreProperties>
</file>