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przybiciu do brzegu znaleźli się w pobliżu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przyszli do ziemi Gienezaret.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przeprawili, przyszli do ziemie Genezar.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przyszli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przeprawili, wyszli na ląd w 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drugiego brzegu Jeziora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Przeprawiwszy się na drugi brzeg,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ступили на землю Ґенезаретську.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przedostawszy się na wskroś na przeciwległy kraniec przypłynęli aktywnie na ziemię do Gennesaret.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 i 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na drugą stronę, dotarli do Ginosar.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drugą stronę, zeszli na ląd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2024-04-28T13:03:15Z</dcterms:modified>
</cp:coreProperties>
</file>