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79"/>
        <w:gridCol w:w="45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pod przysięgą przyznał jej dać, co jeśli pragnęłaby.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pod przysięgą wyznał jej dać co jeśli poprosiłaby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przyrzekł pod przysięgą, że da jej, o cokolwiek poprosi.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Stąd pod przysięgą przyrzekł jej dać, co poprosiłaby sobie.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pod przysięgą wyznał jej dać co jeśli poprosiłaby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uniesieniu przysiągł, że spełni każdą jej prośbę.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pod przysięgą obiecał jej dać, o cokolwiek poprosi.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pod przysięgą obiecał jej dać, czegobykolwiek żądała.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pod przysięgą obiecał jej dać, czego by kolwiek żądała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pod przysięgą obiecał jej dać wszystko, o cokolwiek poprosi.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pod przysięgą obiecał dać jej to, czegokolwiek by zażądała.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pod przysięgą zobowiązał się spełnić każde jej życzenie.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przysiągł jej dać wszystko, czego zażąda.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pod przysięgą obiecał jej dać, o cokolwiek poprosi.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obiecał spełnić każde jej życzenie.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obiecał jej pod przysięgą, że spełni wszystko, o cokolwiek by poprosiła.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клятвено обіцяв їй дати те, чого тільки попросить.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którego bazując w którym wspólnie z przysięgą to samo odwzorowawszy zgodził się jej dać które jeżeliby poprosiłaby dla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też, pod przysięgą obiecał jej dać, cokolwiek by zażądała.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obiecał pod przysięgą dać jej wszystko, o co tylko poprosi.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pod przysięgą obiecał jej dać, o cokolwiek poprosi.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uroczyście przyrzekł spełnić każde jej życzenie.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2024-04-27T23:14:29Z</dcterms:modified>
</cp:coreProperties>
</file>