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bowiem kolwiek chciałby duszę jego uratować zgubi ją który zaś kolwiek zgubiłby duszę jego ze względu na Mnie znajdzie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by chciał ocalić swoją duszę, zgubi ją, a kto by zgubił swoją duszę ze względu na Mnie, odnajdzie 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bowiem chciałby życie* jego uratować, zgubi je, który zaś zgubiłby życie* jego ze względu na mnie, znajdzie je.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Który- bowiem kolwiek chciałby duszę jego uratować zgubi ją który- zaś kolwiek zgubiłby duszę jego ze względu na Mnie znajdzie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pragnie swoją duszę ocalić, utraci ją, a kto utraci swoją duszę ze względu na Mnie — ocali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chce zachować swoje życie, straci je, a kto straci swoje życie z mojego powodu, znajdzie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kto by chciał duszę swoję zachować, straci ją; a kto by stracił duszę swoję dla mnie, znajdzie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by chciał zachować duszę swoję, straci ją, a kto by stracił duszę swoję dla mnie, najdzie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chce zachować swoje życie, straci je; a kto straci swe życie z mego powodu, znajdzie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kto by chciał życie swoje zachować, utraci je, a kto by utracił życie swoje dla mnie, odnajdzie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chce swoje życie zachować, utraci je, a kto utraci swoje życie z Mojego powodu, odnajdzie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chce ocalić swoje życie, straci je; a kto straci swoje życie z mojego powodu, znajdzie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jeśli ktoś będzie chciał zabezpieczyć swoje życie, straci je; a kto straci swoje życie z mojego powodu, odzyska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kto chce ocalić swoje życie, ten je straci, ale kto poświęci swoje życie dla mnie, ten je ocali.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chciałby zachować swoje życie, straci je. A kto straciłby swoje życie dla Mnie, odzyska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коли хто хоче врятувати свою душу, той погубить її, а хто погубить свою душу заради Мене, той знайде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bowiem jeżeli ewentualnie obecnie ewentualnie chce wiadomą duszę swoją ocalić, przez zatracenie odłączy ją; który zaś by przez zatracenie odłączyłby wiadomą duszę swoją z powodu mojego własnego, znajdzie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by chciał swoją duszę wybawić, zatraci ją; a kto by zatracił swoją duszę dla mnie, odkryje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chce ocalić swoje życie, zniszczy je, lecz kto niszczy swoje życie ze względu na mnie, znajdzie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by chciał wybawić swą duszę, ten ją straci, ale kto by stracił swą duszę ze względu na mnie, ten ją znajdzie.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wygrać życie, przegra je. Ale kto przegra życie ze względu na Mnie, naprawdę je wygra.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10:39&lt;/x&gt;; &lt;x&gt;490 17:33&lt;/x&gt;; &lt;x&gt;500 12:25&lt;/x&gt;; &lt;x&gt;730 12:11&lt;/x&gt;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duszę, tzn. dech życia.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2024-05-06T10:37:39Z</dcterms:modified>
</cp:coreProperties>
</file>