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2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przyprowadziłem go uczniom Twoim i nie mogli go uleczyć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przyprowadziłem go do twoich uczniów, ale nie byli w stanie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przyprowadziłem go uczniom twym, i nie mogli go uzdrowić.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przyprowadziłem go uczniom Twoim i nie mogli go uleczyć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Przyprowadziłem go do Twoich uczniów, lecz nie byli w stanie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Przyprowadziłem go do twoich uczniów, ale nie mogli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przywiodłem go do uczniów twoich, ale go nie mogli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przywiodłem go uczniom twoim, a nie mogli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Przyprowadziłem go do Twoich uczniów, lecz nie mogli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przywiodłem go do uczniów twoich, ale nie mogli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Przyprowadziłem go do Twoich uczniów, ale nie byli w stanie go uleczyć.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Przyprowadziłem go do Twoich uczniów, ale nie mogli go uzdrowić”.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Przyprowadziłem go do Twoich uczniów, lecz nie mogli go uzdrowić”.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Przyprowadziłem go do twoich uczniów, ale oni nie mogli go uleczyć.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Przyprowadziłem go do Twoich uczniów, ale nie mogli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привів був його до твоїх учнів, та вони не змогли його вилікувати.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przyprowadziłem do istoty go uczniom twoim, i nie zmogli go wypielęgnować.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przyniosłem go twoim uczniom, ale nie mogli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Przyprowadziłem go do Twoich talmidim, ale nie mogli go uzdrowić".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przyprowadziłem go do twoich uczniów, ale nie mogli go uleczyć”.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Przyprowadziłem go do Twoich uczniów, ale nie mogli mu pomóc.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2024-05-01T19:20:14Z</dcterms:modified>
</cp:coreProperties>
</file>