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skarcił go* Jezus – i demon wyszedł z niego, i od tej godziny** chłopiec był uzdrowiony.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Jezus, i wyszedł z niego demon. I uzdrowiony został chłopiec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pory, ἀπὸ τῆς ὥρας ἐκείνης.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2024-05-01T18:01:57Z</dcterms:modified>
</cp:coreProperties>
</file>