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doznał przemiany. Jego twarz zajaśniała jak słońce, a szaty zalśniły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nimi: jego oblicze zajaśniało jak słońce, a jego 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przemieniony jest przed nimi, a rozjaśniło się oblicze jego jako słońce, a szaty jego stały się białe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się przed nimi. A oblicze jego rozjaśniało jako słońce, a szaty jego zstały się białe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wobec nich: twarz Jego zajaśniała jak słońce, odzienie zaś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nimi, i zajaśniało oblicze jego jak słońce, a szaty jego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został przemieniony: Jego twarz zajaśniała jak słońce, a 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 ich obecności, a Jego twarz zajaśniała jak słońce. Jego 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zmienił się wobec nich. Jego twarz zaczęła jaśnieć jak słońce, a odzienie Jego stało się błyszczące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ich obecności, nastąpiło jego przemienienie. Twarz Jezusa zajaśniała jak słońce, a szata stała się biała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ich oczach zmienił się Jego wygląd: twarz Jego zajaśniała jak słońce, a szaty stały się białe jak blask (słoneczny).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переобразився перед ними: обличчя Його засяяло, мов сонце, одяг став білий, мов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 zmienioną postać w doistotnym przedzie ich, i zajaśniało oblicze jego tak jak Słońce, zaś szaty jego jako jedna stała się białe tak jak to wiadome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przed nimi przekształcony, więc jego oblicze rozjaśniło się jak słońce, a jego szaty stały się białe jak światło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patrzyli, zaczął się zmieniać - Jego twarz jaśniała jak słońce, a 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ich oczach przemieniony, i oblicze jego zajaśniało jak słońce, a jego szaty wierzchnie stały się błyszczące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na ich oczach, przemienił się: Jego twarz zajaśniała jak słońce,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2024-05-01T15:44:00Z</dcterms:modified>
</cp:coreProperties>
</file>