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8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zacienił ich świetlisty obłok* i oto przemówił głos z obłoku: Ten jest moim ukochanym Synem,** w którym mam upodobanie; słuchajcie 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(mówił), oto chmura świetlista ocieniła ich, i oto głos z chmury mówiący: Ten jest Syn mój umiłowany, w nim upodobałem.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12:18&lt;/x&gt;;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18:15-19&lt;/x&gt;;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2024-05-01T17:14:36Z</dcterms:modified>
</cp:coreProperties>
</file>