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pojmują tę sprawę — odpowiedział Jezus — jedynie ci, którym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Nie wszyscy to pojmują,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tej rzeczy, ale tylko ci,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wszyscy pojmują słowa tego, ale którym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 wszyscy to pojmują, lecz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tę sprawę,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Nie wszyscy to rozumieją, ale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„Nie wszyscy to pojmują, lecz jedynie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pojmują tę naukę, lecz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mowy tej, ale którym 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Nie wszyscy to pojmują, ale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осягають це слово, а лише ті, кому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wszyscy pojmują ten odwzorowany wniosek, ale którym od przedtem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wszystkim ta rzecz wychodzi, ale tym,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"Nie każdy rozumie to nauczanie, tylko ci, dla których jest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”Nie wszyscy czynią miejsce dla tej wypowiedzi, lecz tylko ci. którzy mają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wszyscy mogą pozostać samotni—rzekł Jezus—tylko ci, którzy mają taki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2024-04-29T01:50:39Z</dcterms:modified>
</cp:coreProperties>
</file>