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 wszystkie te strzegłem od młodości mojej co jeszcze brakuje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mówi Mu: Tego wszystkiego dotrzymałem;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młodzieniec: Wszystkiego tego ustrzegłem. Co jeszcze brakuje 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 wszystkie te strzegłem od młodości mojej co jeszcze brakuje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2024-04-28T23:05:38Z</dcterms:modified>
</cp:coreProperties>
</file>