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to słowo, 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młodzieniec słowo odszedł smucąc się,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2024-04-29T04:22:50Z</dcterms:modified>
</cp:coreProperties>
</file>