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wiele pierwszych będą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pierwszych będą ostatecznymi, a ostatecznych,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pierwszych znajdzie się na końcu, a wielu ostatnich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pierwszych będzie ostatnimi, a (wielu) z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перших - будуть останніми; а останні - першими.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zaś jakościowo będą pierwsi jako ostatni, i ostatni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jednak, którzy są pierwsi, będzie ostatnimi, a wielu, którzy są ostatni, będzie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wielu pierwszych będzie ostatnimi, a ostatnich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2024-04-28T19:50:12Z</dcterms:modified>
</cp:coreProperties>
</file>