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2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― śmierci Heroda, aby wypełniło się co powiedziano przez Pana poprzez ― proroka mówiącego: Z Egiptu wezwałem ―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śmierci Heroda aby zostałoby wypełnione które zostało powiedziane przez Pana przez proroka mówiącego z Egiptu wezwałem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 tam aż do zgonu Heroda, aby się wypełniło* to, co zostało powiedziane przez Pana przez proroka, zapowiadającego: Z Egiptu wezwałem mojego Syna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tam aż do śmierci Heroda; aby wypełniło się, co powiedziane zostało przez Pana poprzez proroka mówiącego: Z Egiptu wezwałem syna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śmierci Heroda aby zostałoby wypełnione które zostało powiedziane przez Pana przez proroka mówiącego z Egiptu wezwałem Syna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4:22-23&lt;/x&gt;; &lt;x&gt;40 24:8&lt;/x&gt;; &lt;x&gt;350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2024-04-29T02:23:02Z</dcterms:modified>
</cp:coreProperties>
</file>