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5"/>
        <w:gridCol w:w="3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się, wziął ― dziecko i ― matkę Jego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dziecko i matkę jego i wszedł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2024-04-29T01:35:40Z</dcterms:modified>
</cp:coreProperties>
</file>