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76"/>
        <w:gridCol w:w="54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posławszy ich do Betlejem powiedział: Wyruszywszy odkryjcie dokładnie co do ― dziecka, kiedy zaś znaleźlibyście, przynieście wiadomość mi, abym i ja przyszedłszy pokłonił się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posławszy ich do Betlejem powiedział poszedłszy uważnie wypytajcie się o dzieciątko kiedy zaś znaleźlibyście oznajmijcie mi żeby i ja przyszedłszy mógłbym oddać cześć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posłał ich do Betlejem, mówiąc: Idźcie i dokładnie wypytajcie o to dziecko, a gdy tylko je znajdziecie, donieście mi, abym ja też mógł iść i złożyć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posławszy ich do Betlejem powiedział: Wyruszywszy wypytajcie dokładnie co do dziecka. Kiedy zaś znaleźlibyście, oznajmijcie mi, żeby i ja przyszedłszy pokłoniłem się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posławszy ich do Betlejem powiedział poszedłszy uważnie wypytajcie się o dzieciątko kiedy zaś znaleźlibyście oznajmijcie mi żeby i ja przyszedłszy mógłbym oddać cześć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posłał ich do Betlejem z takimi słowami: Idźcie, odszukajcie to Dziecko, a gdy Je znajdziecie, donieście mi o tym, bo ja też chciałbym się tam udać i złożyć Mu hołd.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posyłając ich do Betlejem, powiedział: Jedźcie i wypytajcie się dokładnie o to dziecko, a gdy je znajdziecie, donieście mi, abym i ja pojechał i oddał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posławszy je do Betlehemu, rzekł: Jechawszy, pilnie się wywiadujcie o tem dzieciątku; a gdy znajdziecie, oznajmijcie mi, abym i ja przyjechawszy, pokłonił mu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posławszy je do Betlejem, rzekł: Idźcie a wywiadujcie się pilno o dzieciątku, a gdy najdziecie, oznajmicie mi, abym i ja, przyjachawszy, pokłonił się 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kierując ich do Betlejem, rzekł: Udajcie się tam i wypytajcie starannie o Dziecię, a gdy je znajdziecie, donieście mi, abym i ja mógł pójść i oddać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ich do Betlejem i rzekł: Idźcie, dokładnie się dowiedzcie o dziecięciu, a gdy je znajdziecie, donieście mi, abym i ja poszedł oddać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skierował ich do Betlejem i powiedział: Idźcie tam i wypytajcie starannie o Dziecko, a gdy Je znajdziecie, dajcie mi znać, abym i ja poszedł i oddał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Wysyłając ich do Betlejem, powiedział: „Idźcie i wypytajcie się dokładnie o to Dziecko. Gdy Je znajdziecie, dajcie mi znać, żebym i ja mógł pójść i oddać Mu hołd”.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Odsyłając ich do Betlejem, powiedział: „Gdy tam przyjdziecie, dokładniej się zapytajcie o to Dziecko i jeśli znajdziecie, donieście mi, abym i ja poszedł oddać Mu pokłon”.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posłał ich do Betlejem: - Idźcie - powiedział - wybadajcie, komu urodził się syn i dajcie mi znać, bo ja też chcę oddać mu hołd.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posyłając ich do Betlejem, powiedział: - Idźcie i wypytujcie się dokładnie o to Dziecko, a kiedy Je znajdziecie, dajcie mi znać, żebym i ja mógł pokłonić się 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і, пославши їх до Вифлеєма, сказав: Ідіть і докладно випитайте про Дитя; коли ж знайдете Його, сповістіть мене, щоб і я пішов та поклонився Йому.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posławszy ich do Bethleem rzekł: Wyprawiwszy się wybadajcie dokładnie około tego dziecka; skoroby zaś znaleźlibyście, odnieście jako nowinę mi, żeby w jakiś sposób i ja przyjechawszy złożyłbym hołd do istoty 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posławszy ich do Betlejem, powiedział: Wyruszcie i pilnie się wypytajcie o to dziecię; a gdybyście znaleźli, donieście mi, abym i ja, gdy przybędę oddał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wysłał ich do Beit-Lechem z takimi poleceniami: "Szukajcie starannie dziecięcia, a gdy je znajdziecie, dajcie mi znać, abym i ja mógł się tam udać i oddać mu hołd".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wysyłając ich do Betlejem rzekł: ”Idźcie, starannie poszukajcie tego dziecięcia, a gdy je znajdziecie, donieście mi o tym, żebym i ja mógł pójść i złożyć mu hołd”.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skierował ich do Betlejem mówiąc: —Idźcie i dokładnie wypytujcie o dziecko. Gdy je znajdziecie, powiadomcie mnie, abym i ja mógł złożyć mu hołd.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2024-04-29T03:04:46Z</dcterms:modified>
</cp:coreProperties>
</file>