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do was Jan w drodze sprawiedliwości i nie uwierzyliście mu zaś celnicy i nierządnice uwierzyli mu wy zaś zobaczywszy nie pożałowaliście później by uwierzyć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przyszedł do was Jan drogą sprawiedliwości* i nie uwierzyliście mu,** a celnicy*** i nierządnice uwierzyli mu; a wy, chociaż zobaczyliście, nie pożałowaliście potem, aby mu uwierzyć.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do was drogą sprawiedliwości i nie uwierzyliście mu. Zaś poborcy i prostytutki uwierzyli mu. Wy zaś zobaczywszy ani nie odczuliście żalu później, (by) uwierzyć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do was Jan w drodze sprawiedliwości i nie uwierzyliście mu zaś celnicy i nierządnice uwierzyli mu wy zaś zobaczywszy nie pożałowaliście później (by) uwierzyć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do was Jan postępując sprawiedliwie i mu nie uwierzyliście, a celnicy i prostytutki uwierzyli. Wy natomiast, nawet gdy to sobie uświadomiliście, nie zmieniliście zdania i nie uwierzyliście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bowiem do was Jan drogą sprawiedliwości, a nie uwierzyliście mu, ale celnicy i nierządnice mu uwierzyli. A wy, chociaż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widzieliście, nie odczuliście żalu, aby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przyszedł do was Jan drogą sprawiedliwości, a nie uwierzyliście mu, ale celnicy i wszetecznice uwierzyli mu: a wy widząc to, przecież się nie obaczyliście, abyście mu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przyszedł do was Jan drogą sprawiedliwości, a nie uwierzyliście mu. A celnicy i wszetecznice uwierzyły mu: a wy, widząc, aniście żalu nie mieli potym, abyście mu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do was Jan drogą sprawiedliwości, a wy mu nie uwierzyliście. Uwierzyli mu zaś celnicy i nierządnice. Wy patrzyliście na to, ale nawet później nie opamiętaliście się, żeby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przyszedł Jan do was ze zwiastowaniem sprawiedliwości, ale nie uwierzyliście mu, natomiast celnicy i wszetecznice uwierzyli mu; a wy, chociaż to widzieliście, nie odczuliście potem skruchy, aby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do was Jan drogą sprawiedliwości, ale jemu nie uwierzyliście, natomiast celnicy i nierządnice uwierzyli mu. Chociaż to widzieliście, nie okazaliście skruchy, aby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do was Jan, postępując sprawiedliwie, a nie uwierzyliście mu. Uwierzyli mu zaś celnicy i nierządnice. A wy, chociaż to widzieliście, nawet później nie odczuliście żalu i nie uwierzyliście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szedł u was Jan drogą sprawiedliwości, a nie uwierzyliście mu, poborcy natomiast i ladacznice uwierzyli mu. Wy nawet potem, gdy [to] zobaczyliście, nie zmieniliście zdania, 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Jan, aby wam pokazać właściwą drogę, ale mu nie uwierzyliście; natomiast dziewczyny uliczne i celnicy uwierzyli. Wy patrzyliście na to wszystko, a nie było wam wstyd i nie uwierzyliście Janowi.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przyszedł do was drogą sprawiedliwości, ale wyście mu nie uwierzyli, a celnicy i nierządnice uwierzyli mu. Wyście na to patrzyli, lecz nawet później nie mieliście wyrzutów sumienia i nie uwierzyliście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прийшов до вас Іван дорогою справедливости, та ви не повірили йому; а митники й розпусниці повірили йому; ви ж, побачивши це, не розкаялися, і потім аби повірити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Ioannes istotnie do was w drodze zebranej reguł cywilizacji, i nie wtwierdziliście wiernie jako do rzeczywistości jemu, zaś dzierżawcy poborów z pełnych urzeczywistnień i nierządnice wtwierdzili jemu; wy zaś ujrzawszy ani nie zmieniliście sobie celu dbania później od przyczyny tego które skłaniało wtwierdzić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do was Jan na drodze sprawiedliwości, a mu nie uwierzyliście; ale poborcy podatków i prostytutki mu uwierzyli; a wy zobaczywszy to, nie odczuliście potem żalu, aby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Jochanan przyszedł do was, ukazując drogę sprawiedliwości, ale nie ufaliście mu. Zaufali mu celnicy i nierządnice, lecz wy, nawet zobaczywszy to, nie zmieniliście później zdania i nie zaufaliście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przyszedł do was Jan drogą prawości, ale wyście mu nie uwierzyli. Jednakże pobory podatkowi i nierządnice mu uwierzyli, a wy, chociaż to widzieliście, nie odczuliście potem żalu, żeby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—Jan Chrzciciel nawoływał do prawego życia, ale mu nie uwierzyliście. Natomiast poborcy i prostytutki uwierzyli! A wy, choć to widzieliście, nie chcieliście się opamiętać i uwierzyć.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8:20&lt;/x&gt;; &lt;x&gt;470 3:1-12&lt;/x&gt;; &lt;x&gt;680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21:25&lt;/x&gt;; &lt;x&gt;490 7:30&lt;/x&gt;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2024-05-04T13:55:01Z</dcterms:modified>
</cp:coreProperties>
</file>