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3822"/>
        <w:gridCol w:w="3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2024-05-04T03:03:07Z</dcterms:modified>
</cp:coreProperties>
</file>