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oto Ja wysyłam do was proroków i mędrców i znawców Pisma i z nich zabijecie i ukrzyżujecie i z nich ubiczujecie w zgromadzeniach waszych i będziecie prześladowali z miasta do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posyłam do was proroków, mędrców i znawców Prawa;* niektórych z nich zabijecie i ukrzyżujecie, innych ubiczujecie w waszych synagogach i będziecie ścigać** od miasta do miasta;***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oto ja wysyłam do was proroków i mędrców i uczonych w piśmie. Z tych zabijecie i ukrzyżujecie, i z tych wybatożycie w synagogach waszych, i ścigać będziecie z miasta do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oto Ja wysyłam do was proroków i mędrców i znawców Pisma i z nich zabijecie i ukrzyżujecie i z nich ubiczujecie w zgromadzeniach waszych i będziecie prześladowali z miasta do miasta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36:151&lt;/x&gt;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przepędzać, prześladować.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10:17&lt;/x&gt;; &lt;x&gt;470 22:6&lt;/x&gt;; &lt;x&gt;480 13:9&lt;/x&gt;; &lt;x&gt;510 7:59&lt;/x&gt;; &lt;x&gt;510 8:1&lt;/x&gt;; &lt;x&gt;510 9:23-24&lt;/x&gt;; &lt;x&gt;510 13:50-51&lt;/x&gt;; &lt;x&gt;510 14:5-6&lt;/x&gt;; &lt;x&gt;590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2024-05-07T10:05:07Z</dcterms:modified>
</cp:coreProperties>
</file>