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339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padlina,* tam zlatują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będą zwłoki, tam zbiorą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zwłoki. Zn. zdania, &lt;x&gt;470 24:28&lt;/x&gt;L.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39:30&lt;/x&gt;; &lt;x&gt;420 1:8&lt;/x&gt;; &lt;x&gt;490 17:37&lt;/x&gt;; &lt;x&gt;730 4:7&lt;/x&gt;; &lt;x&gt;730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2024-05-07T08:25:02Z</dcterms:modified>
</cp:coreProperties>
</file>