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przy tym zajęciu.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on sługa, którego by, przyszedłszy Pan jego, znalazł tak czyniącego;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sługa on, którego gdy przydzie pan jego, 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pan, gdy wróci, zastanie przy tej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jego,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sługa, którego pan zastanie przy tej czynności, gdy powróci.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ów sługa, którego pan wróciwszy zastanie tak właśnie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 sługa, którego pan po powrocie zastanie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pan, nadszedłszy, zostanie przy tym zajęciu!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 раб, якого пан, прийшовши, знайде при роботі;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niewolnik ów którego przyszedłszy utwierdzający pan jego znajdzie w ten właśnie sposób czyniącego.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sługa, którego gdy jego Pan przyjdzie znajdzie tak tylko robiącego;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się powiedzie temu słudze, jeśli jego pan zastanie go przy wypełnianiu obowiązków,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ów niewolnik, jeśli jego pan, przybywszy, zastanie go tak czyniącego!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 go, gdy po powrocie zobaczy dobrze wykonaną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2024-05-08T00:31:08Z</dcterms:modified>
</cp:coreProperties>
</file>