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2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swoje współsługi, jeść i pić z pijakami,*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zacząłby bić współsługi jego, jadłby zaś i piłby z upijającymi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2024-05-07T04:58:28Z</dcterms:modified>
</cp:coreProperties>
</file>