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2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dał pięć talentów,* temu dwa, a tamtemu jeden – każdemu według własnej mocy** – i odjechał. Zaraz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temu dał pięć talentów, temu zaś dwa, temu zaś jeden, każdemu według własnych (możliwości), i odjechał. Zaraz*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wprawdzie dał pięć talentów temu zaś dwa temu zaś jeden każdemu według własnej możności i odjechał zaraz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 kg, zob. &lt;x&gt;470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12:6&lt;/x&gt;; &lt;x&gt;530 12:4&lt;/x&gt;; &lt;x&gt;670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"Zaraz" może też należeć do zdania poprzedniego.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2024-04-29T01:55:21Z</dcterms:modified>
</cp:coreProperties>
</file>