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0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daliście Mi jeść, pragnąłem, a napoiliście Mnie,* byłem obcym (przybyszem), a przyjęliście Mnie,**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daliście mi zjeść, zapragnąłem i napoiliście mnie, obcy byłem i przyjęliście* mnie,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31:32&lt;/x&gt;; &lt;x&gt;650 13:2&lt;/x&gt;; &lt;x&gt;480 14:1-2&lt;/x&gt;; &lt;x&gt;490 22:1-2&lt;/x&gt;; &lt;x&gt;480 14:3-9&lt;/x&gt;; &lt;x&gt;500 12:1-8&lt;/x&gt;; &lt;x&gt;480 14:10-11&lt;/x&gt;; &lt;x&gt;490 22:3-6&lt;/x&gt;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2024-04-28T20:45:29Z</dcterms:modified>
</cp:coreProperties>
</file>