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(przybyszem), a nie przyjęliście Mnie, nagim, a nie odzialiście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obcy byłem i nie przyjęliście* mnie, nagi i nie odzialiście mnie, chory i w strażnicy i nie nawiedziliście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2024-04-28T23:45:05Z</dcterms:modified>
</cp:coreProperties>
</file>