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2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zaś rozumne mówiąc by czasem nie wystarczyłoby nam i wam idźcie zaś raczej do sprzedających i kupcie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roztropne odpowiedziały: By nie zabrakło nam i wam, idźcie raczej do sprzedawców i kupcie sobie.*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Odpowiedziały zaś rozsądne mówiąc: Coby nie nie wystarczyło nam i wam, idźcie raczej do sprzedających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zaś rozumne mówiąc by czasem nie wystarczyłoby nam i wam idźcie zaś raczej do sprzedających i kupcie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4:3&lt;/x&gt;; &lt;x&gt;730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2024-04-29T01:06:03Z</dcterms:modified>
</cp:coreProperties>
</file>