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Przaśników* podeszli do Jezusa uczniowie i zapytali: Gdzie chcesz, abyśmy przygotowali Ci Paschę do spożycia?**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pierwszego Przaśników podeszli uczniowie (do) Jezusa mówiąc: Gdzie chcesz. byśmy przygotowali ci zjeść Paschę?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Przaśników podeszli uczniowie Jezusa mówiąc Mu gdzie chcesz przygotowalibyśmy Ci zjeść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Święta Przaśników uczniowie zapytali Jezusa: Gdzie mamy przygotować Ci Paschę do spożycia?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 i zapytali go: Gdzie chcesz, abyśmy przygotowali ci Paschę do spożycia?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przaśników przystąpili uczniowie do Jezusa, mówiąc mu: Gdzież chcesz, żeć nagotujemy, abyś jadł baranka?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tedy dzień przaśników przystąpili uczniowie do Jezusa, mówiąc: Gdzie chcesz, abyśmyć zgotowali jeść Pascha?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przystąpili do Jezusa uczniowie i zapytali Go: Gdzie chcesz, żebyśmy Ci przygotowali spożywanie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Przaśników przystąpili do Jezusa uczniowie i zapytali: Gdzie chcesz, abyśmy ci przygotowali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 i zapytali: Gdzie mamy przygotować dla Ciebie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 i zapytali: „Gdzie chcesz, żebyśmy Ci przygotowali wieczerzę paschalną?”.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 [dzień] Przaśników podeszli uczniowie do Jezusa i powiedzieli: „Gdzie chcesz, abyśmy przygotowali Ci do spożycia paschalnego baranka?”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świąt Przaśnego Chleba przyszli do Jezusa uczniowie z takim zapytaniem: - Gdzie mamy ci przygotować wieczerzę paschalną?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Przaśników uczniowie podeszli do Jezusa, pytając: - Gdzie mamy poczynić przygotowania do spożycia paschy?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опрісноків приступили учні до Ісуса й питають: Де хочеш, щоб ми приготували тобі їсти пасху?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dniem święta Nie Fermentowanych chlebów przyszli do istoty uczniowie Iesusowi powiadając: Gdzie chcesz żeby przygotowalibyśmy tobie zjeść Pascha?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przedniego dnia Przaśników przystąpili uczniowie do Jezusa, mówiąc mu: Gdzie chcesz żebyśmy ci przygotowali, abyś zjadł wieczerzę paschalną?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macy przyszli talmidim do Jeszui i zapytali: "Gdzie chcesz, abyśmy przygotowali Ci seder?".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Przaśników podeszli do Jezusa uczniowie, mówiąc: ”Gdzie chcesz, abyśmy ci przygotowali do zjedzenia posiłek paschalny?”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święta Paschy, uczniowie zapytali Jezusa: —Gdzie mamy przygotować kolację paschalną?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12:15-20&lt;/x&gt;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okresie zbiegały się dwa uroczyste posiłki: wieczerza paschalna i wieczerza przaśna. Określeń używano zamiennie. W tym przypadku chodzi o Paschę, choć niewykluczone, że w &lt;x&gt;500 18:28&lt;/x&gt; ucztę paschalną określa się jako wieczerzę paschalną.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2024-05-06T16:17:34Z</dcterms:modified>
</cp:coreProperties>
</file>