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52"/>
        <w:gridCol w:w="5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związawszy go odprowadzili i wydali Piłatowi namiestnikowi.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wydali Go Poncjuszowi Piłatowi namiestnikowi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odprowadzili i wydali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go, wiedli i podali Ponckiemu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związawszy, przywiedli go i podali Pontiusowi Piłatowi, Staroście.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Związawszy Go, zaprowadzili i wydali w ręce namiestnika Poncjusza Piłata.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 więc, wyprowadzili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Związali Go zaraz, wyprowadzili i wydali namiestnikowi Piłatowi.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kazali go związać i zaprowadzić do gubernatora Piłata.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Związali Go, wyprowadzili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зв'язавши Його, повели й передали правителеві Пилатові.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związawszy go odprowadzili i przekazali Pilatosowi prowadzącemu władcy.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go związali, odprowadzili i poddali go namiestnikowi Poncjuszowi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zakuli Go w kajdany, odprowadzili Go i wydali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wziąwszy go, odprowadzili i przekazali namiestnikowi Piłatowi.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Ostatecznie postanowili przekazać Jezusa pod zbrojną eskortą Piłatowi, rzymskiemu gubernatorowi.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13:1&lt;/x&gt;; &lt;x&gt;510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2024-05-03T21:52:05Z</dcterms:modified>
</cp:coreProperties>
</file>