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8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spotkał je* i powiedział: Witajcie!** One zaś podeszły, objęły Jego stopy i pokłoniły Mu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Jezus wyszedł naprzeciw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(Witajcie).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podszedłszy chwyciły się jego stóp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Witajcie, χαίρετε, </w:t>
      </w:r>
      <w:r>
        <w:rPr>
          <w:rtl/>
        </w:rPr>
        <w:t>םֹולָׁש</w:t>
      </w:r>
      <w:r>
        <w:rPr>
          <w:rtl w:val="0"/>
        </w:rPr>
        <w:t xml:space="preserve"> (szalom), w powitaniu gr. jest większy element radości, w hbr. 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2024-05-04T23:23:11Z</dcterms:modified>
</cp:coreProperties>
</file>