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56"/>
        <w:gridCol w:w="3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2024-04-23T10:42:17Z</dcterms:modified>
</cp:coreProperties>
</file>