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3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wiejadło w ― ręku Jego, i oczyści ― klepisko Jego, i zbierze razem ― zboże Swoje do ― składu ― zaś plewę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przetak* i (dokładnie) wyczyści swoje klepisko, zbierze swoje ziarno do spichrza,** plewy natomiast spali w ogniu nieugaszonym.***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wiejadło w ręku jego i wyczyści klepisko jego i zbierze zboże jego do składu, zaś plewę spali ogniem nieugaszonym.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41:16&lt;/x&gt;; &lt;x&gt;300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13:30&lt;/x&gt;; &lt;x&gt;730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20:26&lt;/x&gt;; &lt;x&gt;290 34:8-10&lt;/x&gt;; &lt;x&gt;290 66:24&lt;/x&gt;; &lt;x&gt;470 13:49-50&lt;/x&gt;; &lt;x&gt;650 10:27&lt;/x&gt;; &lt;x&gt;730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2024-04-24T10:45:57Z</dcterms:modified>
</cp:coreProperties>
</file>