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2"/>
        <w:gridCol w:w="53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― Jezus rzekł mu: Dopuść teraz, tak bowiem właściwie jest nam wypełnić wszelką sprawiedliwość. Wtedy pozwala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Jezus powiedział do Niego pozwól teraz tak bowiem przystające jest nam wypełnić całą sprawiedliwość wtedy dopuszcza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mu: Ustąp teraz, bo godzi się nam wypełnić wszelką sprawiedliwość.* Wtedy Mu ustąpił.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Jezus 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Dopuść teraz, tak bowiem przystojne jest nam wypełnić całą sprawiedliwość.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Wtedy dopuszcza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Jezus powiedział do Niego pozwól teraz tak bowiem przystające jest nam wypełnić całą sprawiedliwość wtedy dopuszcza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mu odpowiedział: Teraz ustąp. Uczyńmy zadość wszelkiej sprawiedliwości. I Jan ustąpił.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odpowiedział: Ustąp teraz, bo godzi się nam wypełnić wszelką sprawiedliwość. Wtedy mu ustąpił.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odpowiadając Jezus, 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Zaniechaj teraz; albowiem tak przystoi na nas, abyśmy wypełnili wszelką sprawiedliwość; tedy go zaniechał.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odpowiadając, rzekł mu: Zaniechaj teraz, abowiem tak się nam godzi wypełnić wszelką sprawiedliwość. I tak go dopuścił.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Ustąp teraz, bo tak godzi się nam wypełnić wszystko, co sprawiedliwe. Wtedy Mu ustąpił.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Jezus, odpowiadając, 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Ustąp teraz, albowiem godzi się nam wypełnić wszelką sprawiedliwość.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Tedy mu ustąpił.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mu odpowiedział: Ustąp teraz, bo powinniśmy wypełnić całą sprawiedliwość. Wówczas Mu ustąpił.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„Zgódź się na to, gdyż teraz trzeba nam wypełnić całą tę powinność”. Wtedy się zgodził.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Jezus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„Zgódź się jednak, bo tak właśnie godzi się nam w pełni wykonać wszystko, co związane ze sprawiedliwością”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Wówczas się zgodził.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odpowiedając Jezus, 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Zaniechaj teraz; abowiem tak nam jest przystojna wypełnić wszytkę sprawiedliwość; tedy go zaniechał.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- Zgódź się teraz, bo trzeba, abyśmy przez to wypełnili wszelką sprawiedliwość. Wtedy się zgodził.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Відповідаючи, Ісус мовив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Залиш тепер, бо так належить нам виконати всю правду.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Тоді допустив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Odróżniwszy się zaś Iesus rzekł istotnie do niego: Puść od siebie w tej chwili, w ten właśnie sposób bowiem właściwe jest nam uczynić pełną wszystką zebraną reguł cywilizacji. Wtedy puszcza od siebie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odpowiadając, rzekł do niego: Dopuść teraz; bo tylko tak wypada nam wypełnić całą sprawiedliwość. Wtedy mu ustąpił.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Jeszua odrzekł mu: "Pozwól, aby teraz tak się stało, bo powinniśmy czynić wszystko, czego wymaga sprawiedliwość". Więc Jochanan ustąpił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Jezus rzekł do niego: ”Niech tym razem tak będzie, bo w ten sposób przystoi nam wykonać wszystko, co prawe”. Wtedy on przestał go powstrzymywać.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—Uczyń to—odpowiedział mu Jezus—musimy bowiem wypełnić to, co należy. Wtedy Jan zgodził się.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2024-04-16T14:03:37Z</dcterms:modified>
</cp:coreProperties>
</file>