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2"/>
        <w:gridCol w:w="5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głos z ― Niebios mówiący: Ten jest ― Syn Mój ― ukochany, w którym upodobałem.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głos z niebios mówiący Ten jest Syn mój umiłowany w którym miałem upodobanie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rozległ się głos z nieba:* Ten jest moim ukochanym Synem, w którym znalazłem upodobanie.**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głos z niebios mówiący: Ten jest Syn mój umiłowany, w którym upodobałem.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głos z niebios mówiący Ten jest Syn mój umiłowany w którym miałem upodobanie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Rozległ się też głos z nieba: Oto mój ukochany Syn, źródło mojej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rozległ się głos z nieba: To jest mój umiłowany Syn, w którym mam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głos z niebios mówiący: Ten jest on Syn mój miły, w którym mi się upodobało.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głos z niebios mówiący: Ten jest Syn mój miły, w którymem upodobał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głos z nieba mówił: Ten jest mój Syn umiłowany, w którym mam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rozległ się głos z nieba: Ten jest Syn mój umiłowany, którego sobie upodobałem.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Rozległ się też głos z nieba: Ten jest Mój Syn umiłowany, w którym mam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Rozległ się też głos z nieba: „On jest moim Synem umiłowanym, którego sobie upodobałem”.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nagle z tych niebios głos zaczął mówić: „To jest mój Syn umiłowany. W nim złożyłem swoje postanowienia”.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Rozległ się też głos z nieba: - To jest mój ukochany Syn, którego wybrałem.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 z nieba mówił: - To jest mój Syn ukochany, upodobałem Go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голос лунає з неба: Це є Син мій улюблений, якого Я вподобав.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zobacz-oto głos z wewnątrz niebios powiadający: Ten właśnie jakościowo jest ten wiadomy syn należący do mnie, ten umiłowany, wewnątrz w którym w punkcie czasowym łatwo wyobraziłem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głos z niebios, mówiący: Ten jest mój Syn umiłowany, w którym upodobałem.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 z nieba rzekł: "Oto mój Syn, którego miłuję; mam w Nim upodobanie".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też rozległ się głos z niebios mówiący: ”To jest mój Syn, umiłowany, którego darzę uznaniem”.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nieba rozległ się głos: —Jesteś moim ukochanym Synem, moją największą radością!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17:5&lt;/x&gt;; &lt;x&gt;480 9:7&lt;/x&gt;; &lt;x&gt;490 9:35&lt;/x&gt;; &lt;x&gt;500 12:28&lt;/x&gt;; &lt;x&gt;680 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2024-04-23T11:54:14Z</dcterms:modified>
</cp:coreProperties>
</file>