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― Niebios mówiący: Ten jest ― Syn Mój ― ukochany,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nieba:* Ten jest moim ukochanym Synem, w którym znalazłem upodobanie.**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głos z niebios mówiący: Ten jest Syn mój umiłowany, w którym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&lt;x&gt;480 9:7&lt;/x&gt;; &lt;x&gt;490 9:35&lt;/x&gt;; &lt;x&gt;500 12:28&lt;/x&gt;;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2024-04-25T05:09:35Z</dcterms:modified>
</cp:coreProperties>
</file>