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― nazwany przez Izajasza ― proroka mówiącego: Głos krzyczącego na ― pustkowiu: przygotujcie ― drogę Pana, proste uczyńcie ―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bowiem dotyczyły słowa wypowiedziane przez proroka Izajasza: Głos wołającego na pustkowiu:* Przygotujcie drogę Pana,** prostymi czyńcie Jego ścieżki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jest nazwany* przez Izajasza proroka mówiącego: Głos wołającego na pustkowiu: Przygotujcie drogę Pana, proste czyńcie ścieżki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(o) 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Jana dotyczą słowa proroka Izajasza: Głos wołającego na pustkowiu: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ten, o którym powiedziano przez proroka Izajasza: Głos wołającego na pustyni: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bowiem jest on, o którym powiedziano przez Izajasza proroka, mówiącego: Głos wołającego na puszczy: Gotujcie drogę Pańską, proste czyńcie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 jest, który opowiedziany jest przez Izajasza proroka, mówiącego: Głos wołającego na puszczy: Gotujcie drogę Pańską, proste czyńcie szcieżki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to odnosi się słowo proroka Izajasza, gdy mówi: Głos wołającego na pustyni: Przygotujcie drogę Panu, dla Niego prostujcie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 ci to jest, o którym Izajasz prorok mówił, wypowiadając te słowa: Głos wołającego na pustyni: Gotujcie drogę Pańską, Prostujcie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nim prorok Izajasz powiedział: Głos wołającego na pustyni: Przygotujcie drogę Panu, prostujcie przed Nim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do niego odnosi się słowo przekazane przez proroka Izajasza: Głos, który woła na pustyni: Przygotujcie drogę PANA! Wyprostujcie Jego ścieżki!.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właśnie był tym zapowiedzianym przez proroka Izajasza: „Głos wołającego na pustkowiu: Przygotujcie drogę Pana, wyrównajcie Jego ścieżki”.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prorok Izajasz powiedział: Głos rozlega się na pustyni: Przygotujcie drogę dla Pana, Prostujcie przed nim ścieżki!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to właśnie mówił prorok Izajasz: ʼGłos wołającego na pustyni: przygotujcie drogę Panu, prostujcie Mu ścieżkiʼ.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є Той, про кого говорив пророк Ісая, промовляючи: Голос того, Хто волає в пустині: Приготуйте дорогу Господеві, вирівняйте Йому стежки.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bowiem jakościowo jest ten spłynięty przez-z Esaiasa proroka obecnie powiadającego: Głos jakiegoś wołającego o pomoc w spustoszonej i opuszczonej krainie: Przygotujcie wiadomą drogę niewiadomego utwierdzającego pana, proste czyńcie wiadome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to jest Ten, o którym powiedziano przez proroka Izajasza, mówiącego: Głos wołającego na pustkowiu: Przygotujcie drogę Pana, czyńcie proste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ów mąż, o którym mówił Jesza'jahu, powiadając: "Głos kogoś wołającego: "Na pustyni przygotujcie drogę Adonai! Wyprostujcie dla Niego ścieżki!"".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 nim powiedziano przez proroka Izajasza tymi słowy: ”Słuchajcie! Ktoś woła na pustkowiu: ʼPrzygotujcie drogę Jehowy! Prostymi czyńcie jego szlakiʼ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o nim mówił prorok Izajasz: „Głos wołającego na pustyni: Przygotujcie Panu drogę, wyrównajcie przed Nim ścieżki!”.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Pustkowie, ἔρημος : (1) nieokreślony obszar, &lt;x&gt;470 3:3&lt;/x&gt; L; (2) równinne nieużytki między kredowymi wzgórzami Judei na zach a Morzem Martwym i Jordanem na wsch, sięgające na pn niemal do ujścia Jaboku do Jordanu; zob. &lt;x&gt;10 13:10&lt;/x&gt;; &lt;x&gt;140 4:17&lt;/x&gt;. Na tym obszarze działał Jan (&lt;x&gt;500 1:28&lt;/x&gt;). Były to równiny. Jezus czasem przechodził na wsch stronę Jordanu (&lt;x&gt;500 10:40&lt;/x&gt;).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&lt;x&gt;490 1:76&lt;/x&gt;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którym zostało powiedziane.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2024-03-28T16:18:57Z</dcterms:modified>
</cp:coreProperties>
</file>