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7"/>
        <w:gridCol w:w="4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― Jan miał ― ubranie jego z włosów wielbłąda i pas skórzany wokół ― biodra jego, ― zaś jedzeniem były jego szarańcze i miód dziki.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Jan miał odzienie jego z włosów wielbłąda i pas skórzany wokół biodra jego zaś pożywienie jego było szarańcze i miód dziki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Jan miał swoje odzienie z sierści wielbłąda* i skórzany pas wokół swoich bioder,** a jego pożywieniem była szarańcza*** **** i dziki miód.*****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Jan miał odzienie jego z włosów wielbłąda i pas skórzany wokół biodra jego, zaś pokarm był jego szarańcze i miód dziki.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Jan miał odzienie jego z włosów wielbłąda i pas skórzany wokół biodra jego zaś pożywienie jego było szarańcze i miód dziki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szarańcza, ἀκρίς, </w:t>
      </w:r>
      <w:r>
        <w:rPr>
          <w:rtl/>
        </w:rPr>
        <w:t>גָבִים</w:t>
      </w:r>
      <w:r>
        <w:rPr>
          <w:rtl w:val="0"/>
        </w:rPr>
        <w:t xml:space="preserve"> : &lt;x&gt;30 11:22&lt;/x&gt; zezwala na jej spożywanie. Niektórzy uważają, że Jan żywił się raczej chlebem świętojańskim, pod. jak syn z Przypowieści o dwóch synach (gr. κεράτιον w &lt;x&gt;490 15:16&lt;/x&gt;), &lt;x&gt;470 3:4&lt;/x&gt;L.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11:22&lt;/x&gt;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miód dzikich pszczół. Suszona szarańcza i miód niehodowlanych pszczół były pożywieniem ludzi na obszarach o skąpej faunie i florze.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2024-04-19T02:00:30Z</dcterms:modified>
</cp:coreProperties>
</file>