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― Jordanie rzece przez niego, wyznający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grzechy,* ** byli przez niego chrzczeni w rzece Jordan.***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zanurzani* w Jordanie rzece przez niego, wyznający** grzechy 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otwarcie przyznawali się do swoich grzechów.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czyli: spływ, 251 km długości.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3:15-17&lt;/x&gt;; &lt;x&gt;60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zanurzenie, obmycie.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Wygłaszając je (publicznie).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2024-04-17T21:45:08Z</dcterms:modified>
</cp:coreProperties>
</file>